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podeptali mój dział, zamienili mój rozkoszny dział w opustoszałe pustkowie.*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5:1&lt;/x&gt;; &lt;x&gt;300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2024-04-29T11:33:47Z</dcterms:modified>
</cp:coreProperties>
</file>