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dokładnie nauczą się dróg mojego ludu, aby przysięgać na moje imię: Jak żyje JHWH! – tak jak nauczyli mój lud przysięgać na Baala – wtedy będą odbudowani pośród mojego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2024-04-29T15:52:18Z</dcterms:modified>
</cp:coreProperties>
</file>