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 widzisz mnie, przekonałeś się, że sercem wciąż jestem przy Tobie. Porwij ich jak owce na rzeź! Odłącz ich na dzień uboju!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ty, JAHWE, znasz mnie, wypatrujesz mnie i doświadczyłeś moje serce,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jest z tobą. Odłącz ich jak owce na rzeź i przygotuj ich na dzień zabicia.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znasz mię, wypatrujesz mię, a doświadczyłeś serca mego, że z tobą jest; ale onych ciągniesz jako owce na rzeź i gotujesz ich na dzień zabicia, i mówisz: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znasz mię, widziałeś mię i doświadczyłeś serca mego u siebie. Zgromadź je jako trzodę na rzeź i poświęć je w 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mnie, patrzysz na mnie, badasz serce moje, ono jest z Tobą. Oddziel ich jak owce na rzeź, przygotuj ich na dzień mordu!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Panie, Ty znasz mnie, widzisz mnie, zbadałeś, że moje serce jest przy tobie. Porwij ich jak owce na rzeź i przeznacz ich na dzień zarzynania.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Panie, znasz mnie i widzisz. Poddałeś próbie moje serce – jest z Tobą. Odłącz ich jak owce na rzeź, oddziel ich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znasz mnie. Ty doświadczasz moje serce i widzisz, że jest ono przy Tobie. Oddziel bezbożnych jak owce na ubój i przeznacz ich na dzień rzezi.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wszakże, Jahwe, znasz mnie i widzisz. Ty badasz me serce: ono jest z Tobą! Odłącz ich jak trzodę na rzeź i wyłącz ich na dzień zabijania.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знаєш мене, Ти дослідив моє серце перед Тобою. Очисть їх на день їхнього вирізання.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WIEKUISTY, mnie poznałeś; widzisz mnie i względem Ciebie doświadczasz moje serce. Na rzeź ich porwij jak stado oraz przygotuj na dzień mordu.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dobrze mnie znasz; widzisz mnie i zbadałeś, że moje serce jest z tobą. Oddziel ich jak owce na rzeź i odłącz ich na dzień zabijania.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2024-04-29T09:00:00Z</dcterms:modified>
</cp:coreProperties>
</file>