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– również oni cię zdradzają, również oni głośno wołają za tobą. Nie wierz im, choć rozmawiają z tobą przyjaźnie.*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— oni również cię zdradzają. Oni także głośno wołają za tobą. Nie wierz im, choć rozmawiają z tobą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twoi bracia i dom twego ojca sprzeniewierzyli się tobie, oni też głośno wołają za tobą. Ale nie wierz im, choćby mówili do ciebie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twoi i dom ojca twego przeniewierzyli się tobie, i ci także wołają za tobą pełnemi usty; ale nie wierzz im, choćby mówili z tobą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twoi, i dom ojca twego, i ci walczyli przeciw tobie i wołali za tobą pełnym głosem. Nie wierz im, gdy będą mówić do ciebie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twoi bracia i twoja rodzina, nawet oni cię zdradzą, nawet oni pełnym głosem wołają za tobą. Nie ufaj im, gdy będą mówić do ciebie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twoi bracia i dom twojego ojca - i oni cię zdradzają, i oni pełnym głosem wołają za tobą. Nie wierz im, choćby nawet przyjaźnie z tobą rozmawiali!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twoi bracia i dom twego ojca – oni również cię zdradzili. Nawet oni krzyczą za tobą pełnym głosem. Nie ufaj im, gdy mówią do ciebie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twoi bracia i krewni cię zdradzają. Głośno cię wołają, lecz nie wierz im, nawet gdyby dobrze mówili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twoi bracia i dom twego ojca, nawet oni cię zdradzają, nawet oni wykrzykują za twymi plecami na całe [gardło]. Nie dowierzaj im, choćby mówili do ciebie przyjaźnie!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брати і дім твого батька і ці знехтували тобою, і вони закричали, зібралися позаду тебе. Не вір їм, бо заговорять гарно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bracia i dom twojego ojca – ci się tobie sprzeniewierzyli i za tobą wołają pełnymi ustami. Nie ufaj im, choćby życzliwie do ciebie przemawiali!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domownicy twego ojca, nawet oni postąpili wobec ciebie zdradziecko. Nawet oni głośno wołali za tobą. Nie wierz im jedynie dlatego, że mówią ci dobre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50:20&lt;/x&gt;; &lt;x&gt;230 69:9&lt;/x&gt;; &lt;x&gt;240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2024-04-29T11:36:55Z</dcterms:modified>
</cp:coreProperties>
</file>