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– również oni cię zdradzają, również oni głośno wołają za tobą. Nie wierz im, choć rozmawiają z tobą przyjaźnie.*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50:20&lt;/x&gt;; &lt;x&gt;230 69:9&lt;/x&gt;; &lt;x&gt;240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2024-04-29T07:59:43Z</dcterms:modified>
</cp:coreProperties>
</file>