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stało się dla Mnie jak lew w lesie, podniosło przeciwko Mnie swój głos, dlatego je znienawidziłem.*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się od niego odciąłem, &lt;x&gt;300 12:8&lt;/x&gt;L.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2024-04-29T08:37:07Z</dcterms:modified>
</cp:coreProperties>
</file>