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stało się dla Mnie pstrym* ptakiem drapieżnym, czy to ptaki drapieżne nad nim krążą? Dalej, zbierzcie się, wszystkie zwierzęta polne, zbierzcie się na żer!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pstrym, </w:t>
      </w:r>
      <w:r>
        <w:rPr>
          <w:rtl/>
        </w:rPr>
        <w:t>צָבּועַ</w:t>
      </w:r>
      <w:r>
        <w:rPr>
          <w:rtl w:val="0"/>
        </w:rPr>
        <w:t xml:space="preserve"> (tsawua‘), hl: wg G: hiena, ὕαινα.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2024-04-29T16:04:52Z</dcterms:modified>
</cp:coreProperties>
</file>