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96"/>
        <w:gridCol w:w="55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królowi i królowej-matce: Zegnijcie się nisko, usiądźcie, gdyż spadła z waszych głów wasza wspaniała korona!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królowi i królowej-matce: Pochylcie się do ziemi i usiądźcie nisko, gdyż spadnie wam z głowy wspaniała korona!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 królowi i królowej: Ukorzcie się i usiądźcie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 ziemi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bo spadła z waszej głowy korona waszej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królowi i królowej: Upokorzcie się, usiądźcie na ziemi; bo spadła z głowy waszej korona chwały waszej.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królowi i panującej: Ukorzcie się, siądźcie, bo spadła z głowy waszej korona chwały waszej.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do króla i królowej: Usiądźcie zupełnie nisko, albowiem spadła z waszych głów korona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królowi i królowej-matce: Usiądźcie nisko, gdyż spadła z waszej głowy wspaniała wasza korona!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królowi i królowej matce: Usiądźcie nisko, siądźcie, gdyż spadła z waszych głów wasza wspaniała korona!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„Powiedz królowi i królowej matce: Usiądźcie na ziemi, bo spadła z głów waszych chwalebna korona.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królowi i królowej matce: - Siądźcie całkiem nisko, albowiem spada z waszej skroni korona pełna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Скажіть цареві і володарям: Впокоріться і сядьте, бо з вашої голови забрано вінець вашої слави.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królowi i królowej: Zasiądźcie niżej, ponieważ korona świetności spadła z waszej głowy!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”Powiedz do króla oraz do pani: ʼUsiądźcie niżej, bo z waszych głów spadnie korona pięknościʼ.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2024-05-05T21:13:48Z</dcterms:modified>
</cp:coreProperties>
</file>