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patrzcie! Przychodzą z północy! Gdzie stado tobie powierzone,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oczy! Patrzcie! Nadciągają z północy! Gdzie jest powierzone ci stado? Gdzie twoja wspaniała trzoda?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i patrzcie na tych, którzy przybywają z północy. Gdzie jest ta trzoda, którą ci powierzono, twoja wspaniała trzoda?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wasze, a obaczcie tych, którzy idą z północy. Gdzie jest ta trzoda, którejć się zwierzono? gdzie jest stado chwały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wasze a obaczcie, którzy idziecie od północy, gdzie jest stado, które tobie dano, zacny dobytek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patrz na przybywających z północy! Gdzie jest trzoda powierzona tobie, twoje wspaniałe owce?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patrzcie, jak przychodzą z północy! Gdzież jest trzoda tobie powierzona, wspaniałe twoje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i patrzcie na przybywających z północy! Gdzie jest trzoda tobie powierzona,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głowy i zobaczcie przychodzących z północy. Gdzie jest powierzona ci trzoda, owce twojej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i patrz: [wrogowie] nadciągają z północy. Gdzież jest powierzona ci trzoda, owce - twoja chluba?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очі, Єрусалиме, і поглянь та тих, що йдуть з півночі. Де є стадо, яке тобі було дане, вівці твоєї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popatrzcie na tych, co nadciągają z północy! Gdzie jest teraz trzoda, co została ci powierzona,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i zobacz tych, którzy nadchodzą z północy. Gdzie jest stado, które ci dano, twoja piękna trzoda?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2024-05-06T02:23:22Z</dcterms:modified>
</cp:coreProperties>
</file>