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Nie módl się o powodzenie tego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2024-05-19T02:23:45Z</dcterms:modified>
</cp:coreProperties>
</file>