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nami, miej wzgląd na Twe imię, nie dopuść do zbezczeszczenia tronu Twojej chwały. Wspomnij, 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nie dopuść do znieważenia tronu swojej chwały. Pamiętaj o swoim przymierzu i nie zrywaj 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nas dla imienia twego, nie podawajże w lekkość stolicy chwały twojej; wspomnijże,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nas na zelżywość dla imienia twego a nie czyń nam zelżywości, stolicy chwały twojej wspomni,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Twoje imię, od czci nie odsądzaj tronu Twojej chwały! Pamiętaj, nie zrywaj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 przez wzgląd na twoje imię, nie dopuść do zbezczeszczenia tronu twojej chwały; wspomnij, a 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przez wzgląd na swoje imię, nie uważaj za nieważny tron swojej chwały! Miej w pamięci, nie zrywaj swojego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nami ze względu na Twoje imię! Nie dopuść do zniewagi tronu Twojej chwały! Wspomnij na Twoje przymierze z nami i nie pozwól, by zostało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Twe Imię! Nie poniewieraj tronem Twojej chwały! Pamiętaj! 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за твоє імя, не знищ престіл твоєї слави, згадай, не знищ твого з нами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ze względu na Twoje Imię! Nie poniżaj tronu Twej wspaniałości! Wspomnij i 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nas przez wzgląd na swe imię; nie gardź swoim chwalebnym tronem. Racz pamiętać; nie łam swego przymierza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2024-05-19T02:21:17Z</dcterms:modified>
</cp:coreProperties>
</file>