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nicościami narodów dawcy deszczu? Albo czy niebiosa (same) spuszczają ulewę? Czy to nie Ty, JAHWE, Boże nasz? I na Ciebie czekamy, ponieważ Ty czynisz to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31:25&lt;/x&gt;; 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2024-05-19T00:48:51Z</dcterms:modified>
</cp:coreProperties>
</file>