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8"/>
        <w:gridCol w:w="1467"/>
        <w:gridCol w:w="64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spękanej gleby – bo nie było deszczu na ziemi – oracze są zawiedzeni, zasłaniają swą głowę.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2024-05-26T07:18:03Z</dcterms:modified>
</cp:coreProperties>
</file>