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Choćby stanęli przede Mną Mojżesz i Samuel,* nie będzie (przychylności w mej) duszy** dla tego ludu.*** Wypędź ich sprzed mojego oblicza i niech wyjdą!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 Choćby stanęli przede Mną Mojżesz i Samuel, nie okażę temu ludowi przychylności.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Wypędź ich sprzed mojego oblicza. Niech 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Choćby Mojżesz i Samuel stanęli przede mną, nie miałbym serca do tego ludu. Wypędź ich sprzed mego oblicza i niech idą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Choćby stanął Mojżesz i Samuel przed obliczem mojem, nie miałbym serca do ludu tego; puść ich od oblicza mego, a niech precz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Choćby stanął Mojżesz i Samuel przede mną, nie mam serca do ludu tego. Wypądź je od oblicza mego a niech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mi: Nawet gdyby Mojżesz i Samuel stanęli przede Mną, serce moje nie skłoniłoby się ku temu ludowi. Wypędź ich sprzed mojego oblicza i 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Choćby stanęli przede mną Mojżesz i Samuel, nie miałbym serca dla tego ludu. Wypędź ich sprzed mojego oblicza, niech idą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Jeśliby stanęli przede Mną Mojżesz i Samuel, to nie zwróciłbym się do tego ludu. Wypędź ich sprzed Mojego oblicza!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„Nawet gdyby Mojżesz i Samuel stanęli przede Mną, nie zwróciłbym się ku temu ludowi. Odpędź ich ode Mnie.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Choćby Mojżesz i Samuel stanęli przede mną, nie zwróciłbym serca ku temu ludowi. Odpędź [ich] precz sprzed mego oblicza;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Якщо стане Мойсей і Самуїл перед моїм лицем, моя душа не є (розположена) до них. Відішли цей нарід, і хай вийдуть.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Choćby stanął przede mną Mojżesz i Samuel, Ma Osoba nie skłoni się do tego ludu; odpraw ich z przed Mojego oblicza; niech 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”Choćby stali przede mną Mojżesz i Samuel, moja dusza nie skłoniłaby się ku temu ludowi. Odprawiono by ich sprzed mego oblicza, żeby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32:111&lt;/x&gt;; &lt;x&gt;90 7:5-9&lt;/x&gt;; &lt;x&gt;230 99:6-8&lt;/x&gt;; &lt;x&gt;330 14:19-20&lt;/x&gt;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będzie (...) duszy : idiom: nie okażę im serca, nie zlituję się nad nimi.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2024-04-28T17:57:12Z</dcterms:modified>
</cp:coreProperties>
</file>