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Przyznaj,* JAHWE, czy nie służyłem Ci** z oddaniem?*** Czy nie wstawiałem się u Ciebie za wrogiem w czasie niedoli i w czasie ucisku?****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Przyznaj, </w:t>
      </w:r>
      <w:r>
        <w:rPr>
          <w:rtl/>
        </w:rPr>
        <w:t>אָמֵן</w:t>
      </w:r>
      <w:r>
        <w:rPr>
          <w:rtl w:val="0"/>
        </w:rPr>
        <w:t xml:space="preserve"> (’amen), za BHS: wg MT: powiedział, </w:t>
      </w:r>
      <w:r>
        <w:rPr>
          <w:rtl/>
        </w:rPr>
        <w:t>אָמַר</w:t>
      </w:r>
      <w:r>
        <w:rPr>
          <w:rtl w:val="0"/>
        </w:rPr>
        <w:t xml:space="preserve"> (’amar).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służyłem Ci, wg qere ׁ</w:t>
      </w:r>
      <w:r>
        <w:rPr>
          <w:rtl/>
        </w:rPr>
        <w:t>שֵרִיתִיָך</w:t>
      </w:r>
      <w:r>
        <w:rPr>
          <w:rtl w:val="0"/>
        </w:rPr>
        <w:t xml:space="preserve"> (szeriticha): wg ketiw wzmocniłem cię, ׁ</w:t>
      </w:r>
      <w:r>
        <w:rPr>
          <w:rtl/>
        </w:rPr>
        <w:t>שָרֹותִָך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oddaniem, </w:t>
      </w:r>
      <w:r>
        <w:rPr>
          <w:rtl/>
        </w:rPr>
        <w:t>לְטֹוב</w:t>
      </w:r>
      <w:r>
        <w:rPr>
          <w:rtl w:val="0"/>
        </w:rPr>
        <w:t xml:space="preserve"> (letow), na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W.  11  można  tłum.: JHWH  powiedział: Czy nie wzmocniłem cię ku dobremu, czy nie wyszedłem ci naprzeciw w czasie nieszczęścia i w czasie ucisku wroga?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2024-04-28T08:40:59Z</dcterms:modified>
</cp:coreProperties>
</file>