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3"/>
        <w:gridCol w:w="3243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skruszyć żelazo, żelazo z północy, i 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skruszyć żelazo, żelazo z północy, i 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zwykłe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żelazo pokruszy żelazo z północy i stal?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żelazo proste pokruszy żelazo północne i stal?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przymierze uczyni żelazo z żelazem z północy i miedź?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żelazo może pokruszyć żelazo z północy lub 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skruszyć żelazo, żelazo z północy i 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żelazo może roztrzaskać żelazo z północy lub 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zwykłym żelazem skruszyć brąz i żelazo z północy?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[zwykłe] żelazo skruszy żelazo z Północy i 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пізнається залізо? І моя сила мідяна накидка.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żelazo skruszy północną stal, albo 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roztrzaskać żelazo, żelazo z północy, a także miedź?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2024-04-28T09:01:04Z</dcterms:modified>
</cp:coreProperties>
</file>