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służyć* swoim wrogom w ziemi, której nie znasz, gdyż ogień rozpalił się w moim gniewie, będzie zapalony przeciwko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 wrogom w obcej ci ziemi, gdyż ogniem zapłonął mój gniew, rozszalał się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pójdziesz ze swymi wrogami do ziemi, której nie znasz. Rozpalił się bowiem ogień mojego gniewu i będzie płonąć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sprawię to, że pójdziesz z nieprzyjaciółmi twymi do ziemi, którejś nie znał; albowiem ogień rozniecony w zapalczywości mojej na was pałać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nieprzyjacioły twoje z ziemie, której nie znasz. Bo się ogień zapalił w zapalczywości mojej, na was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oddam w niewolę twym nieprzyjaciołom w kraju, którego nie znasz. Gniew mój bowiem rozniecił ogień, który nad wami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będziesz służył twoim wrogom w ziemi, której nie znasz, gdyż ogień rozpalił się w moim gniewie i będzie płonął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twoi wrogowie zaprowadzą cię do ziemi, której nie znasz. Gdyż rozbłysnął ogień Mojego gniewu – przeciwko wam się rozpali.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będziesz służyć twoim nieprzyjaciołom w kraju, którego nie znasz. Bo mój gniew się rozpalił i płonie przeciw wam jak ogień!”.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sługą twych wrogów w kraju, którego nie znasz. Bo ogień wybuchł od gniewu mojego i płonąć będzie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тебе рабом довкруги для твоїх ворогів в землі, якої не знаєш. Бо загорівся огонь мого гніву, горітиме 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twoimi wrogami przeprowadzę cię do ziemi ci nieznanej, gdyż w Moim gniewie zapłonie nad wami żarzący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przejdą z twoimi nieprzyjaciółmi do ziemi, której nie znasz. Bo ogień zapłonął w moim gniewie. Rozpalił się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będziesz służyć, </w:t>
      </w:r>
      <w:r>
        <w:rPr>
          <w:rtl/>
        </w:rPr>
        <w:t>הַעֲבַדְּתִי</w:t>
      </w:r>
      <w:r>
        <w:rPr>
          <w:rtl w:val="0"/>
        </w:rPr>
        <w:t xml:space="preserve"> (ha‘awadti) za BHS i G, καταδουλώσω σε; wg MT: przeprowadzę, </w:t>
      </w:r>
      <w:r>
        <w:rPr>
          <w:rtl/>
        </w:rPr>
        <w:t>הַעֲבַרְּתִי</w:t>
      </w:r>
      <w:r>
        <w:rPr>
          <w:rtl w:val="0"/>
        </w:rPr>
        <w:t xml:space="preserve"> , a zatem: i przeprowadzę twoich wrogów w ziemi, (której) nie znasz.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2024-04-28T18:30:59Z</dcterms:modified>
</cp:coreProperties>
</file>