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wszystko! JAHWE, wspomnij o mnie, przyjdź na pomoc, pomścij me krzywdy na mych prześladowcach. Nie daj mi zginąć z powodu Twojej pobłażliwości. Wiedz, znoszę hańbę ze względu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znasz, JAHWE, wspomnij i wejrzyj na mnie, a pomścij mnie wobec moich prześladowców. Nie porywaj mnie w swojej pobłażliwości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Wiedz, że dla ciebie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mię znasz, Panie! wspomnijże na mię, a nawiedź mię, i pomścij się za mię nad tymi, co docierają na mię; odwłaczając zapalczywości twojej przeciwko nim, nie porywaj mię; wiedz, że podejmuję dla ciebie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JAHWE, wspomni na mię i nawiedź mię a broń mię od tych, którzy mię przeszladują. Nie bierz mię w cierpliwości twojej, wiedz, iżem cierpiał dla ciebie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wejrzyj na mnie! Pomścij się za mnie na moich prześladowcach! Nie dozwól, bym zginął z powodu Twej wyczekującej cierpliwości; wiedz, że dla Ciebie znoszę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Panie! Wspomnij i wejrzyj na mnie i odpłać za mnie moim prześladowcom, nie dopuść, abym zginął wskutek twojej pobłażliwości! Pomnij, że dla ciebie znoszę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zatroszcz się, odpłać za mnie moim prześladowcom! Z powodu swojej cierpliwości – nie zabieraj mnie! Wiedz, że to dla Ciebie znoszę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PANIE! Wspomnij i wejrzyj na mnie! Odpłać za mnie moim prześladowcom. Nie dopuść, abym zginął z tego powodu, że Ty pobłażasz moim prześladowcom. Wiedz, że to z Twojego powodu jestem 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o Jahwe! Pamiętaj o mnie i ujmij się za mną! Pomścij mnie na tych, co mię prześladują, i nie zabieraj mnie, pobłażając [wrogom]. Wiedz, że to dla Ciebie znoszę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мене і відвідай мене і оборони мене перед тими, що мене переслідують, не будь довготерпеливим. Пізнай, що я за Тебе взяв погорду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znasz, WIEKUISTY! Wspomnij i spojrzyj na mnie oraz pomścij się za mnie nad moimi prześladowcami; wskutek Twojej pobłażliwości dla nich, nie zechciej mnie usunąć; uprzytomnij Sobie, jaką hańbę dla Ciebie znosiłem!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wiedziałeś, JAHWE, wspomnij na mnie i zwróć na mnie uwagę, i pomścij mnie na moich prześladowcach. Nie usuwaj mnie – przez swą powolność do gniewu. Zważ na to, że znoszę hańbę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2024-04-27T18:15:50Z</dcterms:modified>
</cp:coreProperties>
</file>