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powiedzieli: Dokąd mamy pójść? To powiedz im: Tak mówi JAHWE: Kto na śmierć, ten na śmierć! Kto pod miecz, ten pod miecz! Kto na głód, ten na głód! Kto w niewolę, ten w niewolę!*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cię zapytali: Dokąd mamy pójść? — odpowiedz: Tak mówi JAHWE: Kto na śmierć, ten na śmierć! Kto pod miecz, ten pod miecz! Kto na głód, ten na głód! Kto w niewolę, ten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zapytają: Dokąd pójdziemy? Wtedy im powiesz: Tak mówi JAHWE: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śmierć; kto pod miecz — pod miecz, kto na głód — na głód, a kto na niewolę —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rzekli: Dokądże pójdziemy? Tedy im rzeczesz: Tak mówi Pan: Kto oddany na śmierć, na śmierć pójdzie; a kto pod miecz, pod miecz; a kto na głód, na głód; a kto w niewolę,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rzeką do ciebie: Dokądże wynidziemy? Rzeczesz do nich: To mówi JAHWE: Którzy na śmierć - na śmierć, a którzy pod miecz - pod miecz, a którzy na głód - na głód, a którzy w niewolą -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powiedzą ci: Dokąd pójdziemy? odpowiesz im: Tak mówi Pan: Kto jest przeznaczony na śmierć - na śmierć, kto pod miecz - pod miecz, kto na głód - na głód, a kto na wygnanie -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rzekli do ciebie: Dokąd mamy pójść? to odpowiedz im: Tak mówi Pan: Kto przeznaczony na śmierć - na śmierć! Kto na miecz - na miecz! Kto na głód - na głód! Kto na niewolę - do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ciebie: Dokąd mamy pójść? Wtedy odpowiesz im: Tak mówi JAHWE: Kto na śmierć – na śmierć, kto pod miecz – pod miecz, kto na głód – na głód, kto do niewoli –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«Dokąd pójdziemy?» - powiesz im: Tak mówi JAHWE: Kto ma pójść na śmierć - na śmierć, kto pod miecz - pod miecz, kto na głód - na głód, kto do niewoli -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powiedzą: ”Dokądże pójdziemy?” oświadczysz im: - Tak mówi Jahwe: Kto na śmierć [przeznaczony, pójdzie] na śmierć, a kto pod miecz - ten pod miecz, a kto na głód - na głód, a kto na niewolę -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тобі скажуть: Куди підемо? І скажеш до них: Так говорить Господь: Які на смерть, на смерть, і які на меч, на меч, і які на голод, на голод, і які в полон,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do ciebie powiedzieli: Dokąd mamy pójść? Wtedy im oświadcz: Tak mówi WIEKUISTY: Kto na śmierć do śmierci, kto pod miecz do miecza, kto na głód do głodu, a kto w niewolę do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rzekli do ciebie: ʼDokąd mamy odejść?ʼ, powiedz im: ʼOto, co rzekł JAHWE: ”Kto na śmiertelną plagę, ten na śmiertelną plagę! A kto pod miecz, ten pod miecz! A kto na klęskę głodu, ten na klęskę głodu! Kto zaś do niewoli, ten do niewoli!”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43:11&lt;/x&gt;; &lt;x&gt;450 11:9&lt;/x&gt;;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2024-04-28T04:13:37Z</dcterms:modified>
</cp:coreProperties>
</file>