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7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ręki złych, i wykupię z dłoni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niegodziwych, odzyskam z ręki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rąk niegodziwców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zaiste z rąk ludzi złych, i odkupię cię z rąk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wybawię cię z ręki niecnotliwych i odkupię cię z ręki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rąk złoczyńców i uwolnię cię z mocy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wyratuję cię z mocy złych, i wyzwolę cię z ręki okrutników.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z ręki złych, wyzwolę cię z dłoni ludzi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Wyratuję cię z rąk niegodziwców i uwolnię cię spod pięści prześladowców”.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cię z ręki złoczyńców, wyzwolę cię z rąk gwałtowników.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вирвати з руки поганих і з руки нищівних.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z ręki niegodziwych i wyzwolę cię z mocy okrutnych.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wyzwolę cię z ręki złych, i wykupię cię z dłoni tyranów”.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2024-04-27T22:02:35Z</dcterms:modified>
</cp:coreProperties>
</file>