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ręki złych, i wykupię z dłoni okrutnych.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2024-04-27T16:58:34Z</dcterms:modified>
</cp:coreProperties>
</file>