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– oświadczenie JAHWE. Oddalasz się! I wyciągnąłem moją rękę przeciw tobie, i zniszczę cię, zmęczyłem się pobłażaniem.*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— oświadcza JAHWE. Cofasz się! Dlatego podniosłem na ciebie rękę. Zniszczę cię! Zmęczyłem się pobłażaniem.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mnie opuściłaś, mówi JAHWE, odwróciłaś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Dlatego wyciągnę na ciebie moją rękę, aby cię wytracić; zmęczyłem się żałowaniem.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opuściło, mówi Pan, poszłoś nazad. Przetoż wyciągnę rękę moję na cię, abym cię wytracił; ustałem od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opuściło, mówi JAHWE, poszłoś nazad! I wyciągnę rękę moję na cię, i zabiję cię. Upracowałem się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- wyrocznia Pana - odwróciłaś się tyłem. A Ja wyciągnąłem rękę nad tobą i zniszczyłem cię. Mam dość przebaczania!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odrzuciłaś, mówi Pan, tyłem się do mnie odwróciłaś. Wyciągnąłem więc moją rękę przeciwko tobie i zniszczyłem cię, mam dość pobłażania.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porzuciłaś – wyrocznia JAHWE. Odwróciłaś się i odeszłaś. Wyciągnąłem więc rękę przeciwko tobie i zniszczyłem cię. Jestem wyczerpany pobłażaniem.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Ponieważ Mnie opuściłaś i odwróciłaś się ode Mnie, dlatego podniosłem na ciebie rękę i cię zniszczyłem. Mam już dość litowania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Tyś sama mnie odtrąciła - stwierdza Jahwe - precz odeszłaś. Wyciągnąłem przeto swą rękę nad tobą i wydałem cię na zgubę; znużyłem się pobłażaniem.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відвернувся від Мене, говорить Господь, підеш назад, і Я простягну мою руку і тебе знищу, і їх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opuściłaś mówi WIEKUISTY, wstecz odstąpiłaś, zatem wyciągnąłem na ciebie Moją rękę i cię zniszczyłem; znużyłem się zlitowaniem.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ʼTyś mnie opuściłaʼ – brzmi wypowiedź JAHWE. ʼWciąż się cofasz. Toteż wyciągnę rękę przeciwko tobie i doprowadzę cię do zguby. Zmęczyłem się od czuwaniem żalu.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zmęczyłem się pobłażaniem : wg G: i już im nie przepuszczę, καὶ οὐκέτι ἀνήσω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7:13&lt;/x&gt;; &lt;x&gt;300 6:11&lt;/x&gt;; &lt;x&gt;300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2024-04-27T23:41:42Z</dcterms:modified>
</cp:coreProperties>
</file>