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odrzuciłaś – oświadczenie JAHWE. Oddalasz się! I wyciągnąłem moją rękę przeciw tobie, i zniszczę cię, zmęczyłem się pobłażaniem.*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zmęczyłem się pobłażaniem : wg G: i już im nie przepuszczę, καὶ οὐκέτι ἀνήσω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7:13&lt;/x&gt;; &lt;x&gt;300 6:11&lt;/x&gt;; &lt;x&gt;300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2024-04-28T00:34:56Z</dcterms:modified>
</cp:coreProperties>
</file>