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przesieję ich rzeszotem w bramach tej ziemi,* pozbawię ich dzieci i wygubię mój lud – nie zawrócili ze swoich dróg.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2024-04-27T22:21:30Z</dcterms:modified>
</cp:coreProperties>
</file>