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rodzicielka siedmiorga,* (ledwie) chwyta oddech;** zaszło jej słońce w pełni dnia, zawstydziła się i zarumieniła. A ich resztę wydam pod miecz w obliczu ich wrogów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Omdlała matka siedmiorga, ledwie chwyta oddech. Zaszło jej słońce za dnia, spotkał ją wstyd i zawód. A ich resztę? Wydam pod miecz ich wrogów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Mdleje ta, która urodziła siedmioro, wyzionęła ducha; jeszcze za dnia zaszło jej słońce. Zapłonęła i zawstydziła się. A ich resztkę wydam na pastwę miecza przed ich wrogami,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Zemdleje i ta, która rodziła po siedmiorgu, wypuści duszę swoję, zajdzie jej słońce jeszcze za dnia, zapłonie i wstydzić się będzie; a ostatek ich dam pod miecz przed obliczem nieprzyjaciół 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Zaniemogła, która siedmioro urodziła, zemdlała dusza jej. Zaszło jej słońce, gdy jeszcze był dzień, zawstydziła się i zapłonęła się. A pozostałych jej dam pod miecz przed nieprzyjaciółmi ich,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Gaśnie matka siedmiu synów, oddaje swego ducha. Słońce jej zachodzi, nim się dzień skończył, ogarnął ją wstyd i zmieszanie. To, co z nich zostanie, dam na pastwę miecza, na łup ich nieprzyjaciół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Opadła z sił rodzicielka siedmiorga, wyzionęła swojego ducha; jej słońce zaszło w pełni dnia, spotkał ją wstyd i hańba. A ich resztkę wydam na pastwę miecza w obliczu ich wrogów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Słabnie rodzicielka siedmiorga, jej życie ustaje, jej słońce zaszło jeszcze za dnia; okryła się hańbą i zawstydziła. Ich Resztę wydam pod miecz, gdy pojawią się ich wrogowie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wielu dzieci więdnie i gaśnie w niej życie. Jeszcze za dnia zaszło jej słońce, spotkał ją wstyd i hańba. Pozostałych wydam na pastwę miecza podczas napaści nieprzyjaciół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ta, co siedemkroć rodziła, [niemal] wyzionęła ducha. Za dnia jeszcze zaszło jej słońce, zmartwiona jest i rozpacza. A resztę ich wydam na [pastwę] miecza w obliczu ich wrogów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Порожною стала та, що породила сімох, підупала під злом її душа, зайшло її сонце ще в полудне, вона була завстиджена і погорджена. Тих, що осталися з них, дам під меч перед їхніми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Zwiędła ta, co rodziła siedmioro i wyzionęła swą duszę; w pełni dnia zaszło jej słońce, zawstydziła się i zarumieniła. Zaś resztę ich potomstwa, wydam teraz pod miecz przed obliczem ich wrogów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urodziła siedmioro, zmarniała; jej dusza z trudem łapała oddech. Jej słońce zaszło jeszcze za dnia; zawstydziło się i zmieszałoʼ. ʼA ostatek spośród nich wydam na pastwę miecza na oczach ich nieprzyjaciółʼ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4:15&lt;/x&gt;; &lt;x&gt;90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(ledwie) chwyta oddech, </w:t>
      </w:r>
      <w:r>
        <w:rPr>
          <w:rtl/>
        </w:rPr>
        <w:t>נָפְחָה נַפְׁשָּה</w:t>
      </w:r>
      <w:r>
        <w:rPr>
          <w:rtl w:val="0"/>
        </w:rPr>
        <w:t xml:space="preserve"> : wg G: jej dusza uległa wyczerpaniu, ἀπεκάκησεν ἡ ψυχὴ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2024-04-27T22:25:32Z</dcterms:modified>
</cp:coreProperties>
</file>