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4"/>
        <w:gridCol w:w="6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Podstępne jest serce, bardziej niż wszystko inne, i nieuleczalnie chore,* kto zdoła je poznać?**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Zdradliwe jest serce, bardziej niż wszystko inne, nieuleczalnie chore, kto zdoła je poznać?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Najzdradliwsze ponad wszystko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serce i najbardziej przewrotne. Któż zdoła je poznać?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Najzdradliwsze jest serce nadewszystko i najprzewrotniejsze, któż je pozna?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Zawiłe jest serce wszytkich i niewybadane: kto je pozna?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jest zdradliwsze niż wszystko inne i niepoprawne - któż je zgłębi?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Podstępne jest serce, bardziej niż wszystko inne, i zepsute, któż może je poznać?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jest bardziej podstępne niż wszystko inne, i nie do uleczenia. Kto może je poznać?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człowieka rodzi się podstęp. Któż może poznać jego myśli?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wszystko zdradliwsze jest serce, skażone jest ono; któż zdoła je poznać?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очікування Ізраїля, всі, що Тебе оставили завстидалися, ті, що відступили хай будуть записані на землі, бо оставили Господа - джерело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jest przewrotne ponad wszystko oraz nieuleczalnie chore – któż je zbada?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”Serce jest zdradliwsze niż wszystko inne i nieobliczalne. Któż może je poznać?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29:17-18&lt;/x&gt;; &lt;x&gt;50 30:17&lt;/x&gt;; &lt;x&gt;220 34:6&lt;/x&gt;; &lt;x&gt;290 17:11&lt;/x&gt;; &lt;x&gt;300 15:18&lt;/x&gt;; &lt;x&gt;300 30:12&lt;/x&gt;; &lt;x&gt;400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17:9&lt;/x&gt; wg G: Serce jest głębsze ponad wszystko, i człowiek jest – kto go pozna? βαθεῖα ἡ καρδία παρὰ πάντα καὶ ἄνθρωπός ἐστιν καὶ τίς γνώσεται αὐτόν.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2024-05-08T21:10:30Z</dcterms:modified>
</cp:coreProperties>
</file>