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to miasto na spustoszenie i na pośmiewisko. Każdy przechodzący obok będzie przerażony. Zadziwi go rozmiar zadanych miastu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także to miasto na spustoszenie i na świstanie; każdy, kto będzie przechodził obok, zdumieje się i będzie świstać z powodu wszystkich jego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także to miasto na spustoszenie i na świstanie; każdy idący mimo nie zdumieje się, a świstać będzie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to miasto zdumieniem i świstaniem: każdy, który pójdzie przez nie, zdumieje się i świstać będzie nad wszytką plagą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przedmiot zgrozy i pośmiewiska. Ktokolwiek będzie obok niego przechodził, wpadnie w osłupienie i zagwiżdże nad wszystkimi jego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miasta tego przedmiot zgrozy i pośmiewisko; ktokolwiek będzie obok przechodził, zdziwi się i będzie szydził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zgrozy i pośmiewiskiem. Każdy, kto będzie przez nie przechodził, przerazi się i zagwiżdże nad wszystkimi jej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zdumienia i pośmiewiska. Ktokolwiek będzie tędy przechodził, wpadnie w osłupienie i zagwiżdże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to miasto na spustoszenie i pośmiewisko. Każdy przechodzący koło niego wzdrygnie się i szydzić będzie z powodu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це місто на знищення і на сичання. Кожний хто проходить через нього буде засмучений і засичить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miasto przerażeniem i pośmiewiskiem; ktokolwiek przejdzie obok niego wzdrygnie się i pośmieje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dziwowisko oraz coś, nad czym się gwiżdże. Każdy przechodzący obok będzie patrzył zdziwiony i zagwiżdże nad wszystkimi jego plagami.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2024-05-24T01:23:58Z</dcterms:modified>
</cp:coreProperties>
</file>