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będą jeść ciało swoich synów i ciało swoich córek, i jeden jeść będzie ciało drugiego* podczas oblężenia i ucisku, którymi gnębić ich będą ich wrogowie oraz ci, którzy szukają ich duszy.**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wewnątrz miasta ludzie będą jedli ciała swoich synów i ciała swoich córek. Jeden będzie jadł ciało drugiego — bo tak ciężkie będzie oblężenie i ucisk ze strony ich wrogów i tych, którzy czyhają na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sprawię, że będą jeść ciała swoich synów i ciała swoich córek, a każdy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jeść ciało swego bliźniego podczas oblężenia i w ucisku, którymi ścisną ich wrogowie i ci, którzy czyhają na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 to, że będą jeść ciała synów swoich, i ciała córek swoich, a każdy z nich ciało bliźniego swego jeść będzie w oblężeniu i w uciśnieniu, którem ich ucisną nieprzyjaciele ich, i ci, którzy szukają duszy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nakarmię je mięsem synów ich i mięsem córek ich, i każdy będzie jadł mięso przyjaciela swego w oblężeniu i w ucisku, w którym je ścisną ich nieprzyjaciele i którzy szukają dusze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będą jedli ciała swoich synów i córek; jeden będzie jadł ciało drugiego, z powodu oblężenia i ucisku, jakim otoczą ich nieprzyjaciele nastający na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jeść będą ciała swoich synów i ciała swoich córek, i jeden jeść będzie ciało drugiego podczas oblężenia i ucisku, którymi gnębić ich będą ich wrogowie i czyhający na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będą się żywić ciałami swoich synów i swoich córek. Jeden będzie pożerać ciało drugiego podczas oblężenia i ucisku, którego doświadczą od swoich wrogów i od tych, którzy czyhają na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będą się żywić ciałami swoich synów i córek. Jeden będzie jeść ciało drugiego z powodu biedy i ucisku, którymi ich pognębią wrogowie czyhający na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dopuszczę, że żywić się będą ciałem własnych synów i ciałem własnych córek i jeden drugiego ciało jeść będzie w [czasie] oblężenia i ucisku, którymi ścisną ich nieprzyjaciele (i ci, którzy czyhają na ich życie).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їстимуть тіла їхніх синів і тіла їхніх дочок, і кожний їстиме тіла свого ближнього в облозі і в облаві, якою їх оточать їхні вороги.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Nakarmię ich ciałem synów i ciałem swoich córek; w oblężeniu oraz ucisku, którym będą ich uciskać wrogowie i ci, co czyhają na ich życie jeden będzie pożerać ciało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będą jeść ciało swych synów i ciało swych córek; i każdy będzie jeść ciało swego bliźniego – z powodu oblężenia i ucisku, którym ich osaczą ich nieprzyjaciele oraz ci, którzy nastają na ich duszę”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28:53&lt;/x&gt;; &lt;x&gt;120 6:24-29&lt;/x&gt;; &lt;x&gt;310 2:20&lt;/x&gt;; &lt;x&gt;310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oraz ( ...) duszy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2024-05-24T19:10:39Z</dcterms:modified>
</cp:coreProperties>
</file>