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7"/>
        <w:gridCol w:w="1477"/>
        <w:gridCol w:w="6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JAHWE, wysławiajcie JAHWE, gdyż wybawił duszę potrzebującego z ręki niegodziwych!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2024-05-19T02:24:55Z</dcterms:modified>
</cp:coreProperties>
</file>