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między nich miecz, głód i zarazę, aż wyginą z ziemi, którą dałem im oraz ich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między nich miecz, głód i zarazę, aż wyginą z ziemi, którą dałem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na nich miecz, głód i zarazę, aż będą wytraceni z ziemi, którą dałem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na nich miecz, głód i mór, aż do końca wytraceni będą z ziemi, którąm był dał im,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Poszlę też na nie miecz i głód, i mór, aż będą wytraceni z ziemie, którąm im dał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nich miecz, głód i zarazę, dopóki nie znikną z powierzchni ziemi, którą dałem im i 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skieruję przeciwko nim miecz, głód i zarazę, póki nie wyginą z ziemi, którą 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za nimi miecz, głód i zarazę aż zostaną zgładzeni z ziemi, którą 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nich miecz, głód i zarazę, aż wyginą z ziemi, którą dałem ich przodkom”.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nich miecz, głód i zarazę, aż zostaną wytraceni z ziemi, którą nadałem im oraz ich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нашлю на них меч і голод і смерть аж доки не зникнуть з землі, яку Я їм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nich miecz, głód i mór, dopóki nie wyginą z ziemi, którą oddałem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przeciwko nim miecz, klęskę głodu i zarazę, dopóki nie wyginą z ziemi, którą dałem im oraz ich praojcom”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15:2&lt;/x&gt;; &lt;x&gt;300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2024-04-28T07:51:08Z</dcterms:modified>
</cp:coreProperties>
</file>