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między nich miecz, głód i zarazę, aż wyginą z ziemi, którą dałem im oraz ich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15:2&lt;/x&gt;; &lt;x&gt;300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2024-04-27T22:00:42Z</dcterms:modified>
</cp:coreProperties>
</file>