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widzisz, Jeremiaszu?* Odpowiedziałem: Figi. Figi dobre są bardzo dobre, a złe są bardzo złe, tak złe, że nie nadają się do spożycia.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1:11-14&lt;/x&gt;; &lt;x&gt;370 7:7-8&lt;/x&gt;; &lt;x&gt;450 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2024-04-28T13:48:10Z</dcterms:modified>
</cp:coreProperties>
</file>