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JAHWE. I będą mi ludem, a Ja będę im Bogiem, bo zawrócą do Mnie całym swoim sercem.*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30:6&lt;/x&gt;; &lt;x&gt;300 31:33&lt;/x&gt;; &lt;x&gt;330 11:19-20&lt;/x&gt;; &lt;x&gt;330 36:22-38&lt;/x&gt;; &lt;x&gt;650 8:8-13&lt;/x&gt;; &lt;x&gt;650 10:15-25&lt;/x&gt;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2024-04-28T01:21:47Z</dcterms:modified>
</cp:coreProperties>
</file>