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z tymi złymi figami, które nie nadają się do spożycia, gdyż są aż tak złe – mówi JAHWE – tak postąpię z Sedekiaszem, królem Judy, i z jego książętami, i z resztą Jerozolimy – z tymi, którzy pozostali w tej ziemi, i z tymi, którzy osiedlili się w Egipcie.*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29:17&lt;/x&gt;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2024-04-28T12:05:55Z</dcterms:modified>
</cp:coreProperties>
</file>