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przedmiotem zgrozy, (wystawię) na nieszczęście we wszystkich królestwach ziemi, na hańbę i przypowieść, na pośmiewisko i przekleństwo we wszystkich miejscach, do których ich wygnam.*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28:37&lt;/x&gt;; &lt;x&gt;300 15:4&lt;/x&gt;;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2024-04-27T14:08:37Z</dcterms:modified>
</cp:coreProperties>
</file>