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Uriasza z Egiptu i przyprowadzili go do króla Jojakima, a ten kazał uderzyć go mieczem i wrzucić jego zwłoki do grobów synów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Egiptu, przyprowadzili go do króla Jojakima, a ten kazał zabić go mieczem, a jego zwłoki wrzucić do grobów dla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przyprowadzili go do króla Joakima, a ten zabił go mieczem i wrzucił jego zwłoki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wywiódłszy Uryjasza z Egiptu, przywiedli go do króla Joakima; i zabił go mieczem, i wrzucił trupa jego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Uriasza z Egiptu, i przywiedli go do króla Joakima, i zabił go mieczem, i wrzucił trupa jego do grobów gminu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do króla Jojakima, który kazał go stracić mieczem, a ciało jego wrzucić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przywiedli go do króla Jojakima, a ten kazał go zabić mieczem i wrzucić jego zwłoki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go do króla Jojakima, który zabił go mieczem, a jego zwłoki wrzucił do grobów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oni Uriasza z Egiptu i postawili przed królem Jojakimem. Ten ściął go mieczem i rzucił jego zwłoki do zbiorowego grobu”.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oni Uriasza z Egiptu i stawili go przed krolem Jojakimem, który kazał przebić go mieczem, a zwłoki jego wrzucić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його звідти і ввели його до царя, і той побив його мечем і вкинув його до гробниці синів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sprowadzili Urję z Micraim oraz przyprowadzili go do króla Jojakima, który zabił go mieczem i wrzucił jego zwłoki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oni Urijasza z Egiptu, i przyprowadzili go do króla Jehojakima, który następnie zabił go mieczem, jego zwłoki zaś rzucił na cmentarz synów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grobów synów swego ludu G (czyli w Kiriat-Jearim), εἰς τὸ μνῆμα υἱῶν λαοῦ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2024-05-04T06:26:35Z</dcterms:modified>
</cp:coreProperties>
</file>