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oni bowiem kłamstwo, aby was oddalić od waszej ziemi – i odrzucę was, i poginiecie.*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kłamstwa, które pozbawią was waszych ziem, Ja natomiast odrzucę was i 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kłamstwo, aby was oddalić od waszej ziemi, abym was wygnał i abyście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oni kłamstwo prorokują, abym was oddalił od ziemi waszej, a wygnał was, abyście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prorokują kłamstwo, aby was oddalili od ziemie waszej i żeby was wyrzucili, żebyście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Przepowiadają wam bowiem kłamstwo, by was przez to wygnać z waszej ziemi, abym was musiał wypędzić i abyście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prorokują wam kłamliwie, aby was oddalić od waszej ziemi, bym Ja was odrzucił i zginęlibyście.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kłamstwo, aby was oddalić od waszej ziemi, abym Ja was wypędził i abyście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głoszą wam kłamstwo, aby w ten sposób usunąć was z waszej ziemi. Tak, Ja was wypędzę i 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przepowiadają wam fałsz, [przez co przyczyniają się] do wypędzania was z ziemi waszej, bo [wskutek tego] Ja wygnam was i 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Седекії царя Юди я промовив згідно з всіма цими словами, кажучи: Введіть вашу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prorokują wam kłamstwo, by wydalić was z waszej ziemi; bym wypędził was i byście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bowiem fałsz, by was zabrano daleko od waszej ziemi; a ja was rozproszę i poginiecie.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odrzucę was, i poginiecie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2024-04-29T19:53:19Z</dcterms:modified>
</cp:coreProperties>
</file>