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Sedekiaszowi, królowi Judy, powiedziałem to samo: Poddajcie swe karki pod władzę króla Babilonu, służcie jemu i jego ludowi,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zgodnie ze wszystkimi tymi słowami: Poddajcie swoje karki pod jarzmo króla Babilonu i służcie mu i jego ludowi,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Sedekijasza, króla Judzkiego, rzekłem według tych wszystkich słów, mówiąc: Poddajcie szyje wasze pod jarzmo króla Babilońskiego,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Sedecjasza, króla Judzkiego, mówiłem podług tych słów wszytkich, rzekąc: Poddajcie szyje wasze pod jarzmo króla Babilońskiego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Sedecjasza, króla judzkiego, powiedziałem, zgodnie z tymi wszystkimi słowami: Poddajcie swe karki pod jarzmo króla babilońskiego, służcie jemu i jego narodowi,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judzkiego, rzekłem dokładnie te same słowa: Poddajcie wasze karki pod jarzmo króla babilońskiego i służcie jemu i jego narodowi,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Sedecjasza, króla Judy, powiedziałem zgodnie z tymi wszystkimi słowami: Przyjmijcie na swoje karki jarzmo króla Babilonu! Służcie jemu i jego ludowi,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 powiedziałem do króla Judy Sedecjasza: Poddajcie się pod jarzmo króla babilońskiego. Służcie jemu i jego domowi,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Sedecjasza, króla Judy, powiedziałem te wszystkie słowa, mówiąc: - Ugnijcie swe karki pod jarzmo króla babilońskiego i bądźcie ulegli jemu i jego ludowi,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їх не післав, говорить Господь, і неправедно пророкують моїм іменем, щоб вас вигубити, і будете вигублені ви і ваші пророки, які вам пророкують неправедно, брехливо.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Cydkjasza, królewicza Judy, powiedziałem zgodnie ze wszystkimi tymi słowami, mówiąc: Poddajcie wasze szyje pod jarzmo króla Babelu; służcie mu oraz jego ludowi, byście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Sedekiaszowi, królowi Judy, powiedziałem zgodnie ze wszystkimi tymi słowami, mówiąc: ”Poddajcie karki pod jarzmo króla Babilonu i służcie jemu oraz jego ludowi, i 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2024-04-29T18:39:08Z</dcterms:modified>
</cp:coreProperties>
</file>