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miałbyś zginąć ty i twój lud od miecza, głodu i zarazy, jak zapowiedział JAHWE narodowi, który by nie służył królowi Babilonu?*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2024-04-29T21:30:32Z</dcterms:modified>
</cp:coreProperties>
</file>