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posłałem ich – oświadczenie JAHWE – a oni prorokują w moim imieniu kłamliwie, abym was wypędził i abyście zginęli wraz z prorokami,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ich posłałem — oświadcza JAHWE — a mimo to prorokują w moim imieniu kłamliwie. Skończy się na tym, że was wypędzę i poginiecie wraz z waszymi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ich, mówi JAHWE, a jednak oni prorokują kłamliwie w moje imię, abym was wypędził i abyście zginęli, wy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 zaiste, mówi Pan; wszakże oni prorokują w imię moje kłamliwie, abym was zapędził, gdziebyście zginęli, wy i ci 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ich nie posyłał, mówi JAHWE, a oni prorokują w imię moje fałszywie, aby was wyrzucili, żebyście zginęli, tak wy, jako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ich - wyrocznia Pana - a prorokują kłamliwie w moje imię, abym was musiał wypędzić i abyście wyginęli wy i przepowiadający wam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posłałem ich - mówi Pan - a prorokują wam w moim imieniu kłamliwie, abym was odrzucił i byście zginęli wraz z prorokami,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wysłałem ich bowiem – wyrocznia JAHWE – a oni prorokują kłamstwo w Moim imieniu, abym wypędził was i abyście zginęli wy i 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ich nie posłałem - wyrocznia JAHWE. Oni głoszą kłamstwo w moje imię, abym was odrzucił i abyście zginęli wraz z tymi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ich bowiem nie posłał - oświadcza Jahwe - tak że oni kłamliwie prorokują w Imię moje, dlatego wygnam was i poginiecie wy i [fałszywi] prorocy, którzy wam przepowiadają.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І осталий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ich nie posłałem – mówi WIEKUISTY, jednak oni kłamliwie prorokują w Moim Imieniu, bym was zapędził, gdzie zginiecie; wy oraz ci prorocy, którzy wam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ʼBoja ich nie posłałem – brzmi wypowiedź JAHWE – lecz oni fałszywie prorokują w moim imieniu, żebym was rozproszył, i na pewno zginiecie, wy i prorocy, którzy wam prorokująʼ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2024-04-29T18:42:06Z</dcterms:modified>
</cp:coreProperties>
</file>