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posłałem ich – oświadczenie JAHWE – a oni prorokują w moim imieniu kłamliwie, abym was wypędził i abyście zginęli wraz z prorokami, którzy wam prorokują.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2024-04-29T20:01:00Z</dcterms:modified>
</cp:coreProperties>
</file>