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ich! Służcie królowi Babilonu – i żyjcie! Dlaczego to miasto ma się stać ruiną?*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 miasto ma się stać ruiną, idiom, &lt;x&gt;300 27:17&lt;/x&gt;L.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2024-04-29T18:34:39Z</dcterms:modified>
</cp:coreProperties>
</file>