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6"/>
        <w:gridCol w:w="1585"/>
        <w:gridCol w:w="6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powiedział do mnie JAHWE:* Zrób sobie powrozy i jarzmo,** i włóż je sobie na szyję.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13:1-11&lt;/x&gt;; &lt;x&gt;300 16:1-9&lt;/x&gt;; &lt;x&gt;300 19:1-15&lt;/x&gt;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28:48&lt;/x&gt;; &lt;x&gt;110 12:4&lt;/x&gt;; &lt;x&gt;120 15:19-20&lt;/x&gt;; &lt;x&gt;120 23:34-35&lt;/x&gt;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2024-04-29T22:14:09Z</dcterms:modified>
</cp:coreProperties>
</file>