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Babilonu, przy uprowadzaniu z Jerozolimy do Babilonu króla Judy Jechoniasza, syna Jojakima, wraz ze wszystkimi możnymi Judy i*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wraz ze wszystkimi możnymi Judy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2024-04-29T22:21:54Z</dcterms:modified>
</cp:coreProperties>
</file>