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Babilonu i tam pozostaną aż do dnia, gdy ich nawiedzę – oświadczenie JAHWE – i sprowadzę je na to miejsce.*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do Babilonu i tam pozostaną aż do dnia, gdy się nimi zajmę — oświadcza JAHWE. — Dopiero wówczas sprowadzę je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zawiezione do Babilonu i będą tam aż do dnia, w którym upomnę się o nie, mówi JAHWE. Wtedy sprowadzę je i przywrócę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Babilonu zawiezione będą, a będą tam aż do dnia, którego je nawiedzę, mówi Pan, i każę je przywieźć i przywrócić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Babilonu zawiezione będą i będą tam aż do dnia nawiedzenia swego, mówi JAHWE, i każę je odnieść i przywrócić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przeniesione do Babilonu i tam pozostaną aż do dnia, w którym się o nie zatroszczę - wyrocznia Pana. Wtedy je sprowadzę i przywrócę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Babilonu i tam pozostaną aż do dnia, gdy zajmę się nimi - mówi Pan - i znowu je sprowadzę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przeniesione do Babilonu i tam pozostaną aż do dnia, gdy się zatroszczę o nie – wyrocznia JAHWE. Wtedy wyprowadzę je i sprawię, że powrócą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do Babilonu i tam będą aż do dnia, gdy upomnę się o nie - wyrocznia JAHWE. Wtedy zostaną odebrane i przywrócone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Babilonu będą przewiezione i pozostaną tam aż do dnia, w którym ujmę się za nimi - to wyrok Jahwe - i sprawię, że przyniosą je i zwrócą znów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Babelu i tam pozostaną, aż do dnia, w którym znów o nich wspomnę mówi WIEKUISTY; więc je podniosę i przywrócę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”Zostaną zabrane do Babilonu i tam pozostaną aż do dnia, gdy zwrócę na nie uwagę” – brzmi wypowiedź JAHWE. ”I sprowadzę je, i przywrócę je temu miejscu”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27:22&lt;/x&gt; wg G: Pójdą do Babilonu, mówi Pan, εἰς Βαβυλῶνα εἰσελεύσεται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36:18&lt;/x&gt;; &lt;x&gt;150 1:7-8&lt;/x&gt;; &lt;x&gt;150 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2024-04-29T19:49:43Z</dcterms:modified>
</cp:coreProperties>
</file>