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ich nawiedzę – oświadczenie JAHWE – i sprowadzę je na to miejsce.*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27:22&lt;/x&gt; wg G: Pójdą do Babilonu, mówi Pan, εἰς Βαβυλῶνα εἰσελεύσεται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36:18&lt;/x&gt;; &lt;x&gt;150 1:7-8&lt;/x&gt;; &lt;x&gt;150 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2024-04-29T20:25:24Z</dcterms:modified>
</cp:coreProperties>
</file>