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daję te wszystkie ziemie w ręce Nebukadnesara, króla Babilonu, mojego sługi.* Również zwierzęta polne daję mu na służbę.**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przekazuję wszystkie te ziemie pod władzę Nebukadnesara, króla Babilonu, mojego sługi. Przekazuję mu nawet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dałem te wszystkie ziemie do rąk Nabuchodonozora, króla Babilonu, mego sługi; oddałem mu nawet zwierzęta polne,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dałem te wszystkie ziemie w rękę Nabuchodonozora, króla Babilońskiego, sługi mego; nadto i zwierzęta polne dałem mu,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teraz jam dał te wszytkie ziemie w rękę Nabuchodonozora, króla Babilońskiego, sługi mego; nadto i źwierzęta polne dałem mu,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oddałem wszystkie te ziemie w ręce Nabuchodonozora, króla babilońskiego, mojego sługi; oddaję mu nawet dzikie zwierzęta, 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daję te wszystkie ziemie w ręce Nebukadnesara, króla babilońskiego, mojego sługi. Także daję mu zwierzęta polne,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daję te wszystkie ziemie w ręce Nebukadnessara, króla Babilonu, Mojego sługi. Nawet polne zwierzęta mu daję,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oddałem wszystkie te kraje w ręce Nabuchodonozora, króla babilońskiego, mojego sługi. Nawet dzikie zwierzęta oddałem mu na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przekazuję wszystkie te kraje (Nebukadnezarowi), królowi Babilonii (słudze memu). Oddaję mu nawet zwierzęta polne, aby mu podlegały.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і царство, які лиш не підкладуть їхню шию під ярмо царя Вавилону, Я їх відвідаю мечем і голодом, сказав Господь, аж доки не зникнуть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oddaję te wszystkie ziemie w rękę Nabukadrecara, króla Babelu, Mojego sługi; nawet mu oddaję wszystkie polne zwierzęta,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wydałem wszystkie te krainy w rękę Nebukadreccara, króla Babilonu, mego sługi; wydałem mu nawet dzikie zwierzęta polne, by mu służyły.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2024-04-29T21:10:56Z</dcterms:modified>
</cp:coreProperties>
</file>