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nie słuchajcie waszych proroków ani waszych wróżbitów, ani tych, którzy u was mają sny,* ani waszych przepowiadaczy przyszłości,** ani waszych czarowników,*** którzy mówią wam: Nie będziecie służyć królowi Babilonu.****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ani waszych snów.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przepowiadaczy przyszłości, </w:t>
      </w:r>
      <w:r>
        <w:rPr>
          <w:rtl/>
        </w:rPr>
        <w:t>עֹנְנִים</w:t>
      </w:r>
      <w:r>
        <w:rPr>
          <w:rtl w:val="0"/>
        </w:rPr>
        <w:t xml:space="preserve"> , radzących się zmarłych, 1Sm 28.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słuchajcie waszych proroków ani waszych wróżbiarzy, ani tych, którzy u was mają sny, ani waszych przepowiadaczy przyszłości, ani waszych czarowników, </w:t>
      </w:r>
      <w:r>
        <w:rPr>
          <w:rtl/>
        </w:rPr>
        <w:t>חֲֹלמֹתֵיכֶם אַל־ וְאֶל וְאֶל־קֹסְמֵיכֶם אֶל־נְבִיאֵיכֶם וְאֶל־עֹנְנֵיכֶם וְאֶל־ּכַּׁשָפֵיכֶםּתִׁשְמְעּו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2024-04-29T21:25:18Z</dcterms:modified>
</cp:coreProperties>
</file>