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 mąż odprawi swą żonę i (ta) odejdzie od niego, i stanie się (żoną) innego, czy może jeszcze do niej powrócić? Czy ta ziemia* nie byłaby przez to zupełnie zbezczeszczona?** A ty uprawiałaś nierząd z wieloma kochankami i (masz) powrócić do Mnie?***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 G, γυνή.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(masz) powrócić do Mnie, &lt;x&gt;300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2024-04-29T12:11:55Z</dcterms:modified>
</cp:coreProperties>
</file>