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jej niewierna siostra Juda nie powróciła do Mnie, to znaczy nie powróciła szczerym sercem, a jedynie obłudnie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jej zdradliwa siostra Juda nie powróciła do mnie całym sercem, lecz pozornie,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 tem wszystkiem nie nawróciła się do mnie przestępnica siostra jej, córka Judzka, z wszystkiego serca swego; ale obłudnie,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wszytkim nie wróciła się do mnie przestępnica, siostra jej, Juda, ze wszytkiego serca swego, ale w kłamstwie,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wszystkiego nie nawróciła się do Mnie niegodziwa siostra jego, Juda, całym sercem, lecz pozornie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niewierna jej siostra, Juda, nie powróciła do mnie ze szczerego serca, lecz obłudnie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jej wiarołomna siostra, Juda, po tym wszystkim nie powróciła do Mnie całym sercem, lecz nieszczerze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po tym wszystkim niewierna siostra Juda nawróciła się do Mnie nie całym swym sercem, lecz tylko pozornie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również Judea, niewierna jej siostra, nie nawróciła się do mnie z całego serca swego, lecz [tylko] z pozoru - [tak]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деревом. І в усьому цьому не повернулася до Мене невірна Юда всім своїм серцем, але обманливо.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wszystkiego, jej wiarołomna siostra judzka nie nawróciła się do Mnie całym swym sercem, lecz tylko obłudnie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jej zdradziecko postępująca siostra, Juda, nie wróciła do mnie całym swym sercem, lecz fałszywieʼ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2024-04-29T13:09:59Z</dcterms:modified>
</cp:coreProperties>
</file>